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9234" w14:textId="77777777" w:rsidR="00B050B2" w:rsidRPr="00B050B2" w:rsidRDefault="00B050B2" w:rsidP="00B050B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50B2">
        <w:rPr>
          <w:rStyle w:val="Strong"/>
          <w:rFonts w:asciiTheme="majorHAnsi" w:hAnsiTheme="majorHAnsi" w:cstheme="majorHAnsi"/>
          <w:sz w:val="40"/>
          <w:szCs w:val="40"/>
        </w:rPr>
        <w:t>Плыву в ладье среди ужасных волн,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sz w:val="40"/>
          <w:szCs w:val="40"/>
        </w:rPr>
        <w:t>Меня пугает этот страшный шторм.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sz w:val="40"/>
          <w:szCs w:val="40"/>
        </w:rPr>
        <w:t>И, кажется, волна зальет меня,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sz w:val="40"/>
          <w:szCs w:val="40"/>
        </w:rPr>
        <w:t>Но слышу голос Своего Творца:</w:t>
      </w:r>
    </w:p>
    <w:p w14:paraId="084CA538" w14:textId="77777777" w:rsidR="00B050B2" w:rsidRPr="00B050B2" w:rsidRDefault="00B050B2" w:rsidP="00B050B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50B2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Припев: </w:t>
      </w:r>
      <w:r w:rsidRPr="00B050B2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Не бойся, ибо Я с Тобой.</w:t>
      </w:r>
      <w:r w:rsidRPr="00B050B2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Не смущайся, Я Господь есть Твой.</w:t>
      </w:r>
      <w:r w:rsidRPr="00B050B2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проведу тебя чрез бури волн,</w:t>
      </w:r>
      <w:r w:rsidRPr="00B050B2">
        <w:rPr>
          <w:rFonts w:asciiTheme="majorHAnsi" w:hAnsiTheme="majorHAnsi" w:cstheme="majorHAnsi"/>
          <w:b/>
          <w:bCs/>
          <w:color w:val="0000FF"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усмирю весь этот страшный шторм.</w:t>
      </w:r>
    </w:p>
    <w:p w14:paraId="7F6AFE07" w14:textId="77777777" w:rsidR="00B050B2" w:rsidRPr="00B050B2" w:rsidRDefault="00B050B2" w:rsidP="00B050B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50B2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А ты не бойся, ибо Я с тобой.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не смущайся, Я Господь есть Твой.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проведу тебя чрез бури волн,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Я усмирю весь этот страшный шторм.</w:t>
      </w:r>
    </w:p>
    <w:p w14:paraId="46A04495" w14:textId="77777777" w:rsidR="00B050B2" w:rsidRPr="00B050B2" w:rsidRDefault="00B050B2" w:rsidP="00B050B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50B2">
        <w:rPr>
          <w:rStyle w:val="Strong"/>
          <w:rFonts w:asciiTheme="majorHAnsi" w:hAnsiTheme="majorHAnsi" w:cstheme="majorHAnsi"/>
          <w:sz w:val="40"/>
          <w:szCs w:val="40"/>
        </w:rPr>
        <w:t>Как хорошо знать, что в ладье со мной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sz w:val="40"/>
          <w:szCs w:val="40"/>
        </w:rPr>
        <w:t>Надежный кормчий, Иисус родной,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sz w:val="40"/>
          <w:szCs w:val="40"/>
        </w:rPr>
        <w:t>Берет штурвал, ведет Его Рука,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sz w:val="40"/>
          <w:szCs w:val="40"/>
        </w:rPr>
        <w:t>И снова слышу я Его слова:</w:t>
      </w:r>
    </w:p>
    <w:p w14:paraId="3CF5D31F" w14:textId="3A335CF8" w:rsidR="009F7FD0" w:rsidRPr="00B050B2" w:rsidRDefault="00B050B2" w:rsidP="00B050B2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50B2">
        <w:rPr>
          <w:rStyle w:val="Strong"/>
          <w:rFonts w:asciiTheme="majorHAnsi" w:hAnsiTheme="majorHAnsi" w:cstheme="majorHAnsi"/>
          <w:sz w:val="40"/>
          <w:szCs w:val="40"/>
        </w:rPr>
        <w:t>И если даже впереди огонь,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sz w:val="40"/>
          <w:szCs w:val="40"/>
        </w:rPr>
        <w:t>Не ужасайся, не опалит он.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sz w:val="40"/>
          <w:szCs w:val="40"/>
        </w:rPr>
        <w:t>И если разольётся вдруг вода,</w:t>
      </w:r>
      <w:r w:rsidRPr="00B050B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50B2">
        <w:rPr>
          <w:rStyle w:val="Strong"/>
          <w:rFonts w:asciiTheme="majorHAnsi" w:hAnsiTheme="majorHAnsi" w:cstheme="majorHAnsi"/>
          <w:sz w:val="40"/>
          <w:szCs w:val="40"/>
        </w:rPr>
        <w:t>Услышь, мой друг и ты Его слова:</w:t>
      </w:r>
    </w:p>
    <w:sectPr w:rsidR="009F7FD0" w:rsidRPr="00B050B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4612389">
    <w:abstractNumId w:val="8"/>
  </w:num>
  <w:num w:numId="2" w16cid:durableId="1607888739">
    <w:abstractNumId w:val="6"/>
  </w:num>
  <w:num w:numId="3" w16cid:durableId="843591923">
    <w:abstractNumId w:val="5"/>
  </w:num>
  <w:num w:numId="4" w16cid:durableId="1044526262">
    <w:abstractNumId w:val="4"/>
  </w:num>
  <w:num w:numId="5" w16cid:durableId="124860638">
    <w:abstractNumId w:val="7"/>
  </w:num>
  <w:num w:numId="6" w16cid:durableId="1325277716">
    <w:abstractNumId w:val="3"/>
  </w:num>
  <w:num w:numId="7" w16cid:durableId="280309866">
    <w:abstractNumId w:val="2"/>
  </w:num>
  <w:num w:numId="8" w16cid:durableId="806779712">
    <w:abstractNumId w:val="1"/>
  </w:num>
  <w:num w:numId="9" w16cid:durableId="1675720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F7FD0"/>
    <w:rsid w:val="00AA1D8D"/>
    <w:rsid w:val="00B050B2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8DCB46DA-21CF-4669-9BC8-4B6F4B10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0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2024-03-02T00:16:00Z</dcterms:modified>
  <cp:category/>
</cp:coreProperties>
</file>